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BF" w:rsidRDefault="002E7CBF" w:rsidP="002E7CBF">
      <w:pPr>
        <w:pStyle w:val="LetterSenderAddress"/>
        <w:ind w:left="0"/>
        <w:rPr>
          <w:noProof w:val="0"/>
          <w:color w:val="808080"/>
        </w:rPr>
      </w:pPr>
    </w:p>
    <w:p w:rsidR="00C243D6" w:rsidRPr="00087419" w:rsidRDefault="004429D3" w:rsidP="00514C39">
      <w:pPr>
        <w:pStyle w:val="LetterBody"/>
        <w:tabs>
          <w:tab w:val="left" w:pos="8640"/>
        </w:tabs>
        <w:ind w:left="0" w:right="-7"/>
        <w:rPr>
          <w:noProof w:val="0"/>
          <w:sz w:val="24"/>
          <w:szCs w:val="24"/>
        </w:rPr>
      </w:pPr>
      <w:r>
        <w:rPr>
          <w:lang w:val="en-US"/>
        </w:rPr>
        <w:drawing>
          <wp:inline distT="0" distB="0" distL="0" distR="0" wp14:anchorId="0E4E45AC" wp14:editId="6BD39719">
            <wp:extent cx="5727065" cy="74930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749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3D6" w:rsidRPr="00087419" w:rsidSect="007163E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D3" w:rsidRDefault="004429D3">
      <w:r>
        <w:separator/>
      </w:r>
    </w:p>
  </w:endnote>
  <w:endnote w:type="continuationSeparator" w:id="0">
    <w:p w:rsidR="004429D3" w:rsidRDefault="0044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CB" w:rsidRDefault="005362CB"/>
  <w:p w:rsidR="005362CB" w:rsidRDefault="005362CB"/>
  <w:p w:rsidR="005362CB" w:rsidRDefault="005362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D3" w:rsidRDefault="004429D3">
      <w:r>
        <w:separator/>
      </w:r>
    </w:p>
  </w:footnote>
  <w:footnote w:type="continuationSeparator" w:id="0">
    <w:p w:rsidR="004429D3" w:rsidRDefault="004429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BF" w:rsidRDefault="004429D3" w:rsidP="002E7CBF">
    <w:pPr>
      <w:pStyle w:val="Header"/>
    </w:pPr>
    <w:r w:rsidRPr="002E7CBF">
      <w:rPr>
        <w:noProof/>
        <w:color w:val="808080"/>
      </w:rPr>
      <w:drawing>
        <wp:anchor distT="0" distB="0" distL="114300" distR="114300" simplePos="0" relativeHeight="251658240" behindDoc="0" locked="0" layoutInCell="1" allowOverlap="1" wp14:anchorId="04229C82" wp14:editId="3EDAE8B7">
          <wp:simplePos x="0" y="0"/>
          <wp:positionH relativeFrom="margin">
            <wp:posOffset>-683260</wp:posOffset>
          </wp:positionH>
          <wp:positionV relativeFrom="margin">
            <wp:posOffset>-1061085</wp:posOffset>
          </wp:positionV>
          <wp:extent cx="2969578" cy="933350"/>
          <wp:effectExtent l="0" t="0" r="2540" b="698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578" cy="9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CBF">
      <w:t xml:space="preserve">                         </w:t>
    </w:r>
  </w:p>
  <w:p w:rsidR="002E7CBF" w:rsidRDefault="002E7CBF" w:rsidP="002E7CBF">
    <w:pPr>
      <w:pStyle w:val="Header"/>
    </w:pPr>
  </w:p>
  <w:p w:rsidR="002E7CBF" w:rsidRDefault="004429D3" w:rsidP="004429D3">
    <w:pPr>
      <w:pStyle w:val="Header"/>
      <w:tabs>
        <w:tab w:val="clear" w:pos="4320"/>
        <w:tab w:val="center" w:pos="4111"/>
      </w:tabs>
    </w:pPr>
    <w:r>
      <w:tab/>
    </w:r>
    <w:r>
      <w:tab/>
    </w:r>
    <w:r w:rsidR="002E7CBF">
      <w:t>Mr. Alastair Henderson MBBS FRCS (</w:t>
    </w:r>
    <w:proofErr w:type="spellStart"/>
    <w:r w:rsidR="002E7CBF">
      <w:t>Urol</w:t>
    </w:r>
    <w:proofErr w:type="spellEnd"/>
    <w:r w:rsidR="002E7CBF">
      <w:t>) PhD</w:t>
    </w:r>
  </w:p>
  <w:p w:rsidR="004429D3" w:rsidRPr="004429D3" w:rsidRDefault="004429D3" w:rsidP="004429D3">
    <w:pPr>
      <w:pStyle w:val="Header"/>
      <w:tabs>
        <w:tab w:val="clear" w:pos="4320"/>
        <w:tab w:val="center" w:pos="4111"/>
      </w:tabs>
    </w:pPr>
    <w:r>
      <w:t xml:space="preserve">   </w:t>
    </w:r>
    <w:r>
      <w:tab/>
      <w:t xml:space="preserve">                                               Appointments: </w:t>
    </w:r>
    <w:r w:rsidRPr="004429D3">
      <w:t>01892 740037</w:t>
    </w:r>
  </w:p>
  <w:p w:rsidR="004429D3" w:rsidRPr="002E7CBF" w:rsidRDefault="004429D3" w:rsidP="004429D3">
    <w:pPr>
      <w:pStyle w:val="Header"/>
      <w:tabs>
        <w:tab w:val="clear" w:pos="4320"/>
        <w:tab w:val="center" w:pos="4111"/>
      </w:tabs>
    </w:pPr>
    <w:r>
      <w:tab/>
      <w:t xml:space="preserve">                                                       www.tunbridgewellsurology.co.uk</w:t>
    </w:r>
  </w:p>
  <w:p w:rsidR="002E7CBF" w:rsidRDefault="004429D3">
    <w:r>
      <w:rPr>
        <w:noProof/>
      </w:rPr>
      <w:drawing>
        <wp:inline distT="0" distB="0" distL="0" distR="0" wp14:anchorId="4F6D3598" wp14:editId="2BADEF79">
          <wp:extent cx="5270500" cy="68956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895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㵸摣愐֬䎘摣ߟ䞸摣ߟ睌摣"/>
    <w:docVar w:name="MMConnectionType" w:val="w:docVa"/>
    <w:docVar w:name="MMPmmdMainRgcaFd1" w:val="x掴埨揋Ѫx掴䰜揋2豠֭x掴䰜揋庘ݿ庐ݿ肠ޔ肘ޔ웘2賠֭x掴䰜揋庠ݿ肐ޔ聰2"/>
    <w:docVar w:name="MMPmmdMainRgcaFd11" w:val="http://schemas.openxmlformats.org/officeDocument/2006/relationships/endnotess͠＀＀＀＀＀＀＀＀氀氀̀̃摣鎤掹굈摣ﭐޡ굨摣טּޡRdocces.docl"/>
    <w:docVar w:name="MMPmmdMainRgcaFd13" w:val="&lt;"/>
    <w:docVar w:name="MMPmmdMainRgcaFd15" w:val="x掴埨揋Ѫx掴䰜揋top\Prostate UK Report on Strasbourg Robotic Sur2ݯx掴䰜揋sit.docx巢ᯮ轩椔㊏皋ಙ鹅뚃䓛焆뿪ᤢᎾ惫ᒟ調念㾄撮遹熇堭⍴봞牏ꐛ䄑属燤2ݯx掴䰜揋㢫줂祪쏡⏆ꂴ姼撱ꯒ晪玃헁ᵋ瀪墊쭟䇰쭄渂簬㜈ﱞ謶ᙥ众＋쳬屜涊⇼㊡岣溘䣢돼峧콄ￗ슾ᬸꆉꟜC2ݯ䬠˃ǉuments\Nephrectox掴埨揋Ѫx掴䰜揋ocxꀵ뎳쒞㭖휰㭘䤚쓣玈⍇鰥ᨻ퇜레䝳븣᷎炍̈랤ᙺ탍ꐛ벪讋ꡄ뷽甴逼䴐荮렬苏웝㵓꺰ὶ⺥꯷Ꚃ2ݯx掴䰜揋᝿ኬ﷡양᎑埪粝鬍ᮺ淝萒⍢䢓⎪⍿࠮垡锺᠛绸硓෋昶쎼킞꿲᳣큽䱛໳屓䧂鰱띥㿰ᑅ럯"/>
    <w:docVar w:name="MMPmmdMainRgcaFd17" w:val="굤僾梴捹塬掺ŉʜ"/>
    <w:docVar w:name="MMPmmdMainRgcaFd19" w:val="Ā"/>
    <w:docVar w:name="MMPmmdMainRgcaFd20" w:val="http://schemas.openxmlformats.org/officeDocument/2006/relationships/endnotess͠＀＀＀＀＀＀＀＀氀氀̀̃摣鎤掹굈摣ﭐޡ굨摣טּޡRdocces.doclx啽蜢Ⴛ톬禘諭瑩짴夷竼䛷⹁聛㫽㺒鍅唇岂㣃숖ꘃ薀汅蘣䏮鳝凁ꖣ鬃᪢覴幀㠀㻸ᮠ䜼㴻쪅迟綮樂尛郎牢౷妨盋໇홞呝죠傦鬒糏"/>
    <w:docVar w:name="MMPmmdMainRgcaFd22" w:val="&lt;"/>
    <w:docVar w:name="MMPmmdMainRgcaFd24" w:val="http://schemas.openxmlformats.org/officeDocument/2006/relationships/endnotess͠＀＀＀＀＀＀＀＀氀氀̀̃摣鎤掹굈摣ﭐޡ굨摣טּޡRdocces.doclx啽蜢Ⴛ톬禘諭瑩짴夷竼䛷⹁聛㫽㺒鍅唇岂㣃숖ꘃ薀汅蘣䏮鳝凁ꖣ鬃᪢覴幀㠀㻸ᮠ䜼㴻쪅迟綮樂"/>
    <w:docVar w:name="MMPmmdMainRgcaFd26" w:val="굤僾梴捹塬掺ŉʜ}"/>
    <w:docVar w:name="MMPmmdMainRgcaFd28" w:val="&lt;"/>
    <w:docVar w:name="MMPmmdMainRgcaFd3" w:val="&lt;"/>
    <w:docVar w:name="MMPmmdMainRgcaFd31" w:val="http://schemas.openxmlformats.org/officeDocument/2006/relationships/endnotess͠＀＀＀＀＀＀＀＀氀氀̀̃摣鎤掹굈摣ﭐޡ굨摣טּޡRdocces.doclx啽蜢Ⴛ톬禘諭瑩짴夷竼䛷⹁聛㫽㺒鍅唇岂㣃숖ꘃ薀汅蘣䏮鳝凁ꖣ鬃᪢覴幀㠀㻸ᮠ䜼㴻쪅迟綮樂"/>
    <w:docVar w:name="MMPmmdMainRgcaFd33" w:val="&lt;"/>
    <w:docVar w:name="MMPmmdMainRgcaFd5" w:val="P翿ations\Submitted\Robotica\Robotica Final version\Robotic Urology final with seperate pics"/>
    <w:docVar w:name="MMPmmdMainRgcaFd7" w:val="䁩￳·`ČTable Normal 嘺㐀ۖĀ̅혴ਁ氃愀϶͠＀＀＀＀＀＀＀＀氀氀̀̃ś耀＀dࠉࠉЁ＀＀＀＀_x000a_$%ÿ䤟}á腏½僀M뮛Y撀¢걋Æ雷Fÿÿá䤟}_x000a_摣鎤掹굈摣ﭐޡ굨摣טּޡRdocces.doclusѳ訸ѳ誌ѳ耀࿰尀ר"/>
    <w:docVar w:name="MMPmmdMainRgcaFd9" w:val="굤僾梴捹塬掺ŉʜ}"/>
    <w:docVar w:name="MMWorksMDBFileName" w:val="_x000a_捷琨࠭䮥捷㗐揈Ap✐✐宄揉唔捸Ჸޡś䄂ݯ覈ߟ"/>
    <w:docVar w:name="WorksMailMergeDoc" w:val="w:docVa"/>
  </w:docVars>
  <w:rsids>
    <w:rsidRoot w:val="004429D3"/>
    <w:rsid w:val="00006EF4"/>
    <w:rsid w:val="00041921"/>
    <w:rsid w:val="00087419"/>
    <w:rsid w:val="001114C8"/>
    <w:rsid w:val="00124702"/>
    <w:rsid w:val="00220718"/>
    <w:rsid w:val="002A75E9"/>
    <w:rsid w:val="002E7CBF"/>
    <w:rsid w:val="002F5E38"/>
    <w:rsid w:val="003231EB"/>
    <w:rsid w:val="00366187"/>
    <w:rsid w:val="00367888"/>
    <w:rsid w:val="003C6202"/>
    <w:rsid w:val="003D245C"/>
    <w:rsid w:val="004429D3"/>
    <w:rsid w:val="004F4BD5"/>
    <w:rsid w:val="00514C39"/>
    <w:rsid w:val="005362CB"/>
    <w:rsid w:val="005A396E"/>
    <w:rsid w:val="007163EF"/>
    <w:rsid w:val="00752286"/>
    <w:rsid w:val="00791739"/>
    <w:rsid w:val="00803FAF"/>
    <w:rsid w:val="00866D6A"/>
    <w:rsid w:val="00880737"/>
    <w:rsid w:val="008A3FBC"/>
    <w:rsid w:val="009462FA"/>
    <w:rsid w:val="009F2E09"/>
    <w:rsid w:val="00B96B19"/>
    <w:rsid w:val="00C243D6"/>
    <w:rsid w:val="00C25CF5"/>
    <w:rsid w:val="00E611F7"/>
    <w:rsid w:val="00F21063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E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163E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163EF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163EF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rsid w:val="007163EF"/>
    <w:pPr>
      <w:ind w:left="1600"/>
    </w:pPr>
  </w:style>
  <w:style w:type="paragraph" w:styleId="Header">
    <w:name w:val="header"/>
    <w:basedOn w:val="Normal"/>
    <w:rsid w:val="007163EF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7163EF"/>
  </w:style>
  <w:style w:type="paragraph" w:styleId="Closing">
    <w:name w:val="Closing"/>
    <w:basedOn w:val="Normal"/>
    <w:rsid w:val="007163EF"/>
  </w:style>
  <w:style w:type="paragraph" w:styleId="Salutation">
    <w:name w:val="Salutation"/>
    <w:basedOn w:val="Normal"/>
    <w:next w:val="Normal"/>
    <w:rsid w:val="007163EF"/>
  </w:style>
  <w:style w:type="paragraph" w:styleId="Signature">
    <w:name w:val="Signature"/>
    <w:basedOn w:val="Normal"/>
    <w:rsid w:val="007163EF"/>
    <w:pPr>
      <w:ind w:left="4320"/>
    </w:pPr>
  </w:style>
  <w:style w:type="paragraph" w:customStyle="1" w:styleId="LetterBody">
    <w:name w:val="Letter Body"/>
    <w:rsid w:val="007163EF"/>
    <w:pPr>
      <w:spacing w:after="240"/>
      <w:ind w:left="360" w:right="360"/>
    </w:pPr>
    <w:rPr>
      <w:noProof/>
      <w:lang w:eastAsia="en-US"/>
    </w:rPr>
  </w:style>
  <w:style w:type="paragraph" w:customStyle="1" w:styleId="LetterSenderAddress">
    <w:name w:val="Letter Sender Address"/>
    <w:basedOn w:val="LetterBody"/>
    <w:rsid w:val="007163EF"/>
    <w:pPr>
      <w:spacing w:after="0"/>
    </w:pPr>
    <w:rPr>
      <w:color w:val="C0C0C0"/>
    </w:rPr>
  </w:style>
  <w:style w:type="paragraph" w:customStyle="1" w:styleId="LetterDate">
    <w:name w:val="Letter Date"/>
    <w:basedOn w:val="LetterBody"/>
    <w:rsid w:val="007163EF"/>
    <w:pPr>
      <w:spacing w:after="480"/>
    </w:pPr>
  </w:style>
  <w:style w:type="paragraph" w:customStyle="1" w:styleId="LetterClosing">
    <w:name w:val="Letter Closing"/>
    <w:basedOn w:val="LetterBody"/>
    <w:rsid w:val="007163EF"/>
  </w:style>
  <w:style w:type="paragraph" w:customStyle="1" w:styleId="LetterSenderName">
    <w:name w:val="Letter Sender Name"/>
    <w:basedOn w:val="LetterBody"/>
    <w:rsid w:val="007163EF"/>
    <w:pPr>
      <w:pBdr>
        <w:bottom w:val="dotted" w:sz="12" w:space="1" w:color="003366"/>
      </w:pBdr>
      <w:spacing w:after="0"/>
    </w:pPr>
    <w:rPr>
      <w:caps/>
      <w:color w:val="003366"/>
      <w:sz w:val="32"/>
    </w:rPr>
  </w:style>
  <w:style w:type="character" w:styleId="Hyperlink">
    <w:name w:val="Hyperlink"/>
    <w:basedOn w:val="DefaultParagraphFont"/>
    <w:rsid w:val="009F2E09"/>
    <w:rPr>
      <w:color w:val="0000FF"/>
      <w:u w:val="single"/>
    </w:rPr>
  </w:style>
  <w:style w:type="paragraph" w:styleId="NormalWeb">
    <w:name w:val="Normal (Web)"/>
    <w:basedOn w:val="Normal"/>
    <w:rsid w:val="0004192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419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C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E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163E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163EF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163EF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rsid w:val="007163EF"/>
    <w:pPr>
      <w:ind w:left="1600"/>
    </w:pPr>
  </w:style>
  <w:style w:type="paragraph" w:styleId="Header">
    <w:name w:val="header"/>
    <w:basedOn w:val="Normal"/>
    <w:rsid w:val="007163EF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7163EF"/>
  </w:style>
  <w:style w:type="paragraph" w:styleId="Closing">
    <w:name w:val="Closing"/>
    <w:basedOn w:val="Normal"/>
    <w:rsid w:val="007163EF"/>
  </w:style>
  <w:style w:type="paragraph" w:styleId="Salutation">
    <w:name w:val="Salutation"/>
    <w:basedOn w:val="Normal"/>
    <w:next w:val="Normal"/>
    <w:rsid w:val="007163EF"/>
  </w:style>
  <w:style w:type="paragraph" w:styleId="Signature">
    <w:name w:val="Signature"/>
    <w:basedOn w:val="Normal"/>
    <w:rsid w:val="007163EF"/>
    <w:pPr>
      <w:ind w:left="4320"/>
    </w:pPr>
  </w:style>
  <w:style w:type="paragraph" w:customStyle="1" w:styleId="LetterBody">
    <w:name w:val="Letter Body"/>
    <w:rsid w:val="007163EF"/>
    <w:pPr>
      <w:spacing w:after="240"/>
      <w:ind w:left="360" w:right="360"/>
    </w:pPr>
    <w:rPr>
      <w:noProof/>
      <w:lang w:eastAsia="en-US"/>
    </w:rPr>
  </w:style>
  <w:style w:type="paragraph" w:customStyle="1" w:styleId="LetterSenderAddress">
    <w:name w:val="Letter Sender Address"/>
    <w:basedOn w:val="LetterBody"/>
    <w:rsid w:val="007163EF"/>
    <w:pPr>
      <w:spacing w:after="0"/>
    </w:pPr>
    <w:rPr>
      <w:color w:val="C0C0C0"/>
    </w:rPr>
  </w:style>
  <w:style w:type="paragraph" w:customStyle="1" w:styleId="LetterDate">
    <w:name w:val="Letter Date"/>
    <w:basedOn w:val="LetterBody"/>
    <w:rsid w:val="007163EF"/>
    <w:pPr>
      <w:spacing w:after="480"/>
    </w:pPr>
  </w:style>
  <w:style w:type="paragraph" w:customStyle="1" w:styleId="LetterClosing">
    <w:name w:val="Letter Closing"/>
    <w:basedOn w:val="LetterBody"/>
    <w:rsid w:val="007163EF"/>
  </w:style>
  <w:style w:type="paragraph" w:customStyle="1" w:styleId="LetterSenderName">
    <w:name w:val="Letter Sender Name"/>
    <w:basedOn w:val="LetterBody"/>
    <w:rsid w:val="007163EF"/>
    <w:pPr>
      <w:pBdr>
        <w:bottom w:val="dotted" w:sz="12" w:space="1" w:color="003366"/>
      </w:pBdr>
      <w:spacing w:after="0"/>
    </w:pPr>
    <w:rPr>
      <w:caps/>
      <w:color w:val="003366"/>
      <w:sz w:val="32"/>
    </w:rPr>
  </w:style>
  <w:style w:type="character" w:styleId="Hyperlink">
    <w:name w:val="Hyperlink"/>
    <w:basedOn w:val="DefaultParagraphFont"/>
    <w:rsid w:val="009F2E09"/>
    <w:rPr>
      <w:color w:val="0000FF"/>
      <w:u w:val="single"/>
    </w:rPr>
  </w:style>
  <w:style w:type="paragraph" w:styleId="NormalWeb">
    <w:name w:val="Normal (Web)"/>
    <w:basedOn w:val="Normal"/>
    <w:rsid w:val="0004192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419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C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i2:Library:Application%20Support:Microsoft:Office:User%20Templates:My%20Templates:Draft%20Alastair%20Henderson%20Tunbridgewells%20urolog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Alastair Henderson Tunbridgewells urology.dotx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Alastair Henderson, Urology Research Registrar</dc:title>
  <dc:creator>Alastair Henderson</dc:creator>
  <cp:lastModifiedBy>Alastair Henderson</cp:lastModifiedBy>
  <cp:revision>1</cp:revision>
  <cp:lastPrinted>2007-10-02T22:24:00Z</cp:lastPrinted>
  <dcterms:created xsi:type="dcterms:W3CDTF">2015-02-07T10:27:00Z</dcterms:created>
  <dcterms:modified xsi:type="dcterms:W3CDTF">2015-02-07T10:34:00Z</dcterms:modified>
</cp:coreProperties>
</file>